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Co wybierasz: siedem lat głodu w kraju, trzy miesiące uciekania przed wrogami czy też trzy dni zarazy w twojej ziemi? Przemyśl to teraz i daj znać, co mam odpowiedzieć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powiedział mu, rzekąc: Abo przez siedm lat przyjdzie na cię głód w ziemi twojej, abo przez trzy miesiące będziesz uciekał przed nieprzyjacioły twymi, a oni cię gonić będą, abo więc przez trzy dni będzie morowe powietrze w ziemi twojej. A tak rozmyśl się teraz a obacz, co za mowę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Gad do Dawida i doniósł mu o tym w tych słowach: Czy ma nastać u ciebie siedem lat głodu w twojej ziemi, czy raczej trzy miesiące twojej tułaczki przed twoimi wrogami, którzy cię będą ścigać, czy wreszcie raczej trzy dni zarazy w twojej ziemi? Namyśl się i bacz, co mam odpowiedzieć temu, który mnie przysyła.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oznajmił mu: Czy z twego powodu ma nastać siedem lat głodu w kraju, czy też chcesz przez trzy miesiące uciekać przed swoimi wrogami, którzy będą cię ścigać, albo czy przez trzy dni ma trwać zaraza w twoim kraju? Teraz rozważ i zastanów się, jaką odpowiedź powinienem przynieść Temu,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Dawida, oznajmił mu wszystko, a potem zapytał: „Czy chcesz, żeby nastało siedem lat głodu w twoim kraju, czy wolisz uciekać przez trzy miesiące przed nieprzyjacielem, który będzie cię ścigał, czy też wybierasz zarazę, która przez trzy dni będzie pustoszyć twój kraj? Zastanów się i daj mi odpowiedź, abym mógł ją przekazać Temu, który mnie przysłał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Gad do Dawida i oznajmił mu: - Czy ma być przez trzy lata głód w tym kraju, czy chcesz uchodzić przez trzy miesiące przed twymi wrogami, którzy będą cię ścigać, czy też [wolisz], ażeby przez trzy dni trwała zaraza w twoim kraju?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wszedł do Dawida oraz oznajmił mu to, mówiąc: Czy ma nastać siedem lat głodu w twoim kraju; lub czy masz przez siedem miesięcy uciekać przed twoimi wrogami, którzy cię będą ścigali; czy też, na trzy dni, ma wybuchnąć zaraza w twoim kraju? Teraz pomyśl i się rozejrzyj, co mam odpowiedzieć Temu, który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”Czy ma przyjść na ciebie siedem lat klęski głodu w twojej ziemi czy też trzy miesiące uciekania przed twoimi wrogami, którzy by cię ścigali, czy raczej trzy dni zarazy w twojej ziemi? Przeto wiedz i zobacz,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2024-04-29T04:12:42Z</dcterms:modified>
</cp:coreProperties>
</file>