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Gad przybył do Dawida, doniósł mu o tym i powiedział do niego: Czy ma nastać u ciebie siedem lat* głodu w twojej ziemi, czy raczej trzy miesiące twojej tułaczki przed twoimi wrogami, którzy cię będą ścigać, czy też mają nastać trzy dni zarazy w twojej ziemi?** Przemyśl to teraz i postanów, co mam odpowiedzieć Temu, który mnie posłał ze Słowem.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&lt;x&gt;130 21:12&lt;/x&gt; i G: trzy lata.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Głód, miecz i zaraza jako kara, zob. &lt;x&gt;300 14:12&lt;/x&gt;;&lt;x&gt;300 18:21&lt;/x&gt;; &lt;x&gt;330 5:17&lt;/x&gt;.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2024-04-29T01:25:54Z</dcterms:modified>
</cp:coreProperties>
</file>