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Anioł wyciągnął swoją rękę na Jerozolimę, aby ją wytępić, JAHWE zmiłował się z powodu tego nieszczęścia i powiedział do Anioła, niszczyciela wśród ludu: Dosyć! Teraz powstrzymaj swoją rękę! A Anioł JAHWE był* wtedy przy klepisku Arawny** Jebuzyty.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Anioł podniósł rękę, aby dotknąć ludność Jerozolimy, JAHWE okazał miłosierdzie, widząc to nieszczęście, i powiedział do Anioła siejącego zniszczenie wśród ludu: Dosyć! Powstrzymaj swoją rękę! A Anioł JAHWE był wówczas przy klepisku Arawny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Jebuzyty.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Anioł wyciągnął rękę nad Jerozolimą, aby ją zniszczyć, wtedy JAHWE użalił się nad tym nieszczęściem i powiedział do Anioła, który niszczył lud: Dosyć, powstrzymaj rękę. A Anioł JAHWE był przy klepisku Arawny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wyciągnął Anioł rękę swą na Jeruzalem, aby je wytracił, tedy się użalił Pan onego złego, i rzekł do Anioła, który tracił lud: Dosyć teraz; zawściągnij rękę twą. A Anioł Pański był podle bojewiska Arawny 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wyciągnął rękę swą Anjoł PANSKI nad Jeruzalem, aby je wytracił, zlitował się JAHWE nad utrapieniem i rzekł Anjołowi lud bijącemu: Dosyć, teraz zawściągni rękę twoję; a Anjoł PANSKI był podle gumna Areuna 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wyciągnął już rękę nad Jerozolimą, by ją wyniszczyć; wtedy Pan ulitował się nad nieszczęściem i rzekł do anioła, niszczyciela ludności: Wystarczy! Cofnij rękę! Anioł Pański znajdował się obok klepiska Arauny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anioł wyciągnął swoją rękę nad Jeruzalemem, aby je wytracić, Pan użalił się niedoli i rzekł do anioła, który wytracał lud: Dosyć! Teraz powstrzymaj swoją rękę! A anioł Pański znajdował się właśnie koło klepiska Arawny 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anioł wyciągnął rękę nad Jerozolimą, aby dokonać w niej zniszczenia, JAHWE ulitował się nad nieszczęściem, i rozkazał aniołowi niszczącemu lud: Wystarczy! Cofnij swą rękę! Anioł JAHWE znajdował się wtedy koło klepiska Arauny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anioł wyciągnął swoją rękę ku Jerozolimie i miał na nią sprowadzić plagę, JAHWE wzruszył się nieszczęściem. Powiedział do anioła mającego zabijać lud: „Już dość, opuść swoją rękę!”. A anioł JAHWE znajdował się blisko miejsca, gdzie Arauna Jebusyta młócił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 wyciągnął rękę nad Jerozolimą, by w niej dokonać spustoszenia, ulitował się Jahwe nad nieszczęściem i rzekł do anioła niszczącego lud: - Dość! Powstrzymaj teraz swą rękę! Anioł Jahwe znajdował się właśnie przy klepisku Ornana Jebuzyty.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божий ангел простягнув свою руку проти Єрусалиму, щоб його знищити, і ублагали Господа за зло і Він сказав ангелові, що нищив нарід: Досить тепер, облиши твою руку. І господний ангел був при тоці Орни Євусея.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anioł wyciągnął swoją rękę na Jeruszalaim, by ją zniszczyć, WIEKUISTY użalił się z powodu tej niedoli oraz powiedział do anioła, który niszczył lud: Dość! Teraz usuń twą rękę! A anioł WIEKUISTEGO znajdował się właśnie przy klepisku Arawny,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trzymał rękę wyciągniętą w kierunku Jerozolimy, by ją pustoszyć; lecz JAHWE począł żałować tego nieszczęścia i rzekł do anioła, który siał spustoszenie pośród ludu: ”Dosyć! Opuść teraz swą rękę”. A anioł JAHWE był w pobliżu klepiska Arawny Jebusyty.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4QSam a : stał, </w:t>
      </w:r>
      <w:r>
        <w:rPr>
          <w:rtl/>
        </w:rPr>
        <w:t>עומד</w:t>
      </w:r>
      <w:r>
        <w:rPr>
          <w:rtl w:val="0"/>
        </w:rPr>
        <w:t xml:space="preserve"> , pod. &lt;x&gt;130 21:15&lt;/x&gt;.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Arawna, </w:t>
      </w:r>
      <w:r>
        <w:rPr>
          <w:rtl/>
        </w:rPr>
        <w:t>אֲרַוְנָה</w:t>
      </w:r>
      <w:r>
        <w:rPr>
          <w:rtl w:val="0"/>
        </w:rPr>
        <w:t xml:space="preserve"> , czyli: wolny, wysoko urodzony, pan (być może nie imię, a tytuł) &lt;x&gt;100 24:16&lt;/x&gt; L, w &lt;x&gt;130 21:15&lt;/x&gt; Ornan, </w:t>
      </w:r>
      <w:r>
        <w:rPr>
          <w:rtl/>
        </w:rPr>
        <w:t>אָרְנָן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2024-04-29T02:08:06Z</dcterms:modified>
</cp:coreProperties>
</file>