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 do Joaba, wodza* wojsk, który był przy nim: Obejdź wszystkie plemiona Izraela od Dan po Beer-Szebę i spiszcie lud tak, abym poznał liczbę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 do Joaba, obecnego przy nim dowódcy swojej armii: Obejdźcie wszystkie plemiona Izraela od Dan po Beer-Szebę i dokonajcie spisu ludności, tak abym poznał jego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Joaba, dowódcy wojska, który był z nim: Przebiegnij teraz wszystkie pokolenia Izraela od Dan aż do Beer-Szeby i policzcie lud, abym poznał jego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Joaba, hetmana wojska swego: Przbież zaraz wszystkie pokolenia Izraelskie od Dan aż do Beerseba, a policzcie lud, abym wiedział poczet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Joaba, hetmana wojska swego: Przebież wszytkie pokolenia Izraelskie od Dan aż do Bersabei a policzcie lud, abych wiedział poczet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Joaba, dowódcy wojsk, który był z nim: Przebiegnij wszystkie pokolenia Izraela od Dan do Beer-Szeby i policzcie ludzi, abym się dowiedział, ile liczy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Joaba i do dowódców wojsk, którzy byli przy nim: Obejdźcie wszystkie plemiona izraelskie od Dan aż po Beer-Szebę i przeprowadźcie spis ludności, abym się dowiedział, ile jej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król do Joaba, dowódcy wojsk, który z nim był: Obejdź, proszę, wszystkie plemiona Izraela, od Dan do Beer-Szeby, i dokonaj przeglądu ludu, abym poznał jego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więc Joabowi, dowódcy armii, który był przy nim: „Przejdź po wszystkich plemionach Izraela od Dan do Beer-Szeby i policz ludzi, abym poznał liczbę ludności!”.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 Joabowi, dowódcy wojsk, które były z nim: - Obejdź, proszę, wszystkie pokolenia Izraela od Dan do Beerszeba i policz lud, bym poznał liczbę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Йоава старшини сили, що з ним: Обійди ж всі племена Ізраїля від Дана і до Вирсавії і почисли нарід, і довідаюся число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polecił Joabowi, wodzowi wojska, które było przy nim: Raz przejdź po wszystkich pokoleniach Israela, od Dan – do Beer–Szeby oraz obliczcie ludność, bym poznał liczbę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Joaba oraz do dowódcy wojsk, który z nim był: ”Przejdź, proszę, przez wszystkie plemiona Izraela, od Dan aż po Beer-Szebę, i spiszcie lud, a będę znał liczbę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21:1&lt;/x&gt;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2024-04-28T23:36:41Z</dcterms:modified>
</cp:coreProperties>
</file>