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wyjrzał i zobaczył króla wraz z jego sługami, którzy przechodzili (od swojej strony) do niego, Arawna wyszedł, pokłonił się królowi twarzą do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wyjrzał i zobaczył, że zdąża do niego król ze swoją świtą, wyszedł, pokłonił się królowi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Arawna spojrzał, zobaczył króla i jego sługi zbliżających się do niego. I Arawna wyszedł, i 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spojrzawszy Arawna, ujrzał króla, i sługi jego, przychodzące do siebie: i wyszedł Arawna, a 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Areuna obaczył, że król i słudzy jego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spojrzał i zobaczył króla i jego sługi, jak się zbliżali ku niemu. Arauna wyszedł naprzeciw i złożył przed królem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wyjrzał i zobaczył króla wraz z jego sługami, zbliżających się do niego, wyszedł i oddając królowi pokłon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spojrzał i zobaczył króla i jego sługi, którzy się do niego zbliżali. Wówczas wyszedł Arauna i 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spojrzał ze wzgórza i rozpoznał króla i jego ministrów, jak zbliżali się ku niemu. Wyszedł więc naprzeciw króla i nisko pokłonił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Ornan podniósł oczy i zobaczył, że król i jego słudzy idą ku niemu, wyszedł i 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прихилився Орна (до вікна) і побачив царя і його слуг, що йшли перед ним, і вийшов Орна і поклонився цареві своїм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wyglądając, Arawna zobaczył króla i jego sługi, którzy do niego się zbliżali – Arawna wyszedł oraz obliczem ku ziemi pokłonił się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spojrzał w dół i zobaczył króla oraz jego sług zbliżających się do niego, Arawna od razu wyszedł i pokłonił się królowi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2024-04-28T18:55:03Z</dcterms:modified>
</cp:coreProperties>
</file>