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dla JAHWE, i złożył ofiary całopalne oraz ofiary pokoju,* a JAHWE dał się uprosić co do ziemi i plaga w Izraelu została powstrzymana.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Salomon w końcu rozbudował ołtarz, gdyż początkowo był on mały, καὶ προσέθηκεν Σαλωμων ἐπὶ τὸ θυσιαστήριον ἐπ᾽ ἐσχάτῳ ὅτι μικρὸν ἦν ἐν πρώτοις.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2024-04-28T22:37:38Z</dcterms:modified>
</cp:coreProperties>
</file>