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jednak powiedział do króla: Oby JAHWE, twój Bóg, dodał do ludu sto razy tyle, ile go jest, i oby oczy mojego pana, króla, to oglądały, ale – panie mój, królu – dlaczego chcesz uczynić tę rzecz?*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2024-04-29T02:17:01Z</dcterms:modified>
</cp:coreProperties>
</file>