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Joab podał królowi wynik spisu ludu i okazało się, że jest w Izraelu osiemset tysięcy* mężczyzn zdolnych do walki, dobywających miecza, w Judzie zaś pięćset tysięcy** mężczyzn.***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osiemset, pod. G: wg G L : 900.000; wg 1Krn 2 1:5: 1.100.000. Spis wskazywałby na ok. 5 mln jako całkowitą liczbę mieszkańców kraju.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pięćset tysięcy, pod. G: wg G L : 400.000; wg 1Krn 2 1:5: 470.000.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2024-04-29T05:10:09Z</dcterms:modified>
</cp:coreProperties>
</file>