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przysłał do Dawida posłańców i drewno cedrowe oraz cieślów i murarzy,* którzy zbudowali Dawidowi dom.**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cieślów i murarzy, </w:t>
      </w:r>
      <w:r>
        <w:rPr>
          <w:rtl/>
        </w:rPr>
        <w:t>וְחָרָׁשֵי עֵץ וְחָרָׁשֵי אֶבֶן קִיר</w:t>
      </w:r>
      <w:r>
        <w:rPr>
          <w:rtl w:val="0"/>
        </w:rPr>
        <w:t xml:space="preserve"> , lub: znawców obróbki i drewna i znawców obróbki kamienia ściennego; lecz w 4QSam a brak: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Chiram (969-936 r. p. Chr.) mógł zaopatrzyć Dawida, który panował w latach 1000-961 p. Chr., w końcowym okresie jego rządów (&lt;x&gt;100 3:11&lt;/x&gt;L.).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2024-05-04T14:48:48Z</dcterms:modified>
</cp:coreProperties>
</file>