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także w tym dniu: Kto chciałby przypuścić uderzenie na Jebuzytę, musi wedrzeć się przez kanał* i (tak pokonać tych) kulawych i ślepych – znienawidzonych** przez duszę Dawida; dlatego mówi się: Ślepy i kulawy nie wejdzie do świątyni.***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musi wedrzeć się przez kanał, </w:t>
      </w:r>
      <w:r>
        <w:rPr>
          <w:rtl/>
        </w:rPr>
        <w:t>וְיִּגַעּבַּצִּנֹור</w:t>
      </w:r>
      <w:r>
        <w:rPr>
          <w:rtl w:val="0"/>
        </w:rPr>
        <w:t xml:space="preserve"> , hl, por. &lt;x&gt;230 42:8&lt;/x&gt;; wg 4QSam a : musi przejąć kanał, </w:t>
      </w:r>
      <w:r>
        <w:rPr>
          <w:rtl/>
        </w:rPr>
        <w:t>יגע בצנור</w:t>
      </w:r>
      <w:r>
        <w:rPr>
          <w:rtl w:val="0"/>
        </w:rPr>
        <w:t xml:space="preserve"> ; wg G: zaatakuje sztyletami, ἁπτέσθω ἐν παραξιφίδι.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znienawidzonych, za qere ׂ</w:t>
      </w:r>
      <w:r>
        <w:rPr>
          <w:rtl/>
        </w:rPr>
        <w:t>שְנֻאֵי</w:t>
      </w:r>
      <w:r>
        <w:rPr>
          <w:rtl w:val="0"/>
        </w:rPr>
        <w:t xml:space="preserve"> (senu’e): nienawidzą, wg ketiw ׂ</w:t>
      </w:r>
      <w:r>
        <w:rPr>
          <w:rtl/>
        </w:rPr>
        <w:t>שָנְאּו</w:t>
      </w:r>
      <w:r>
        <w:rPr>
          <w:rtl w:val="0"/>
        </w:rPr>
        <w:t xml:space="preserve"> (sane’u); nienawidzi, hbr. ׂ</w:t>
      </w:r>
      <w:r>
        <w:rPr>
          <w:rtl/>
        </w:rPr>
        <w:t>שָנְאָה</w:t>
      </w:r>
      <w:r>
        <w:rPr>
          <w:rtl w:val="0"/>
        </w:rPr>
        <w:t xml:space="preserve"> , wg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G, εἰς οἶκον κυρίου; wg MT: </w:t>
      </w:r>
      <w:r>
        <w:rPr>
          <w:rtl/>
        </w:rPr>
        <w:t>אֶל־הַּבָיִת</w:t>
      </w:r>
      <w:r>
        <w:rPr>
          <w:rtl w:val="0"/>
        </w:rPr>
        <w:t xml:space="preserve"> , lub: do świątyni, do pałacu, do domu, &lt;x&gt;100 3:8&lt;/x&gt;L. Być może niektóre sugestie co do postępowania w świątyni pochodzą od samego Dawida? &lt;x&gt;130 11:6&lt;/x&gt; dod.: ten zostanie naczelnikiem i wodzem. Pierwszy wdarł się Joab, syn Serui, i został naczelnikiem.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2024-05-04T16:36:08Z</dcterms:modified>
</cp:coreProperties>
</file>