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4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chciał Dawid skierować skrzyni JAHWE do siebie, do Miasta Dawida, lecz skierował ją do domu Obeda Edomity,* Gatyjczyka.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nie brać skrzyni JAHWE do siebie, do Miasta Dawida, ale skierować ją do domu Obeda Edomity, Gatyjczyka.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Dawid nie chciał sprowadzić arki JAHWE do siebie, do swego miasta, lecz wprowadził ją do domu Obed-Edoma, Gittyty.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 chciał Dawid wprowadzić do siebie skrzyni Pańskiej do miasta swego, ale ją kazał wprowadzić do domu Obededoma Gietejczyka.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chciał prowadzić do siebie skrzynie PANSKIEJ do Miasta Dawidowego, ale ją wprowadził do domu Obededoma Getejczyka.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 więc Dawid kierować Arki Pańskiej do siebie, do Miasta Dawidowego. Sprowadził więc ją do domu Obed-Edoma z 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 więc Dawid sprowadzić do siebie Skrzyni Pańskiej do Miasta Dawida, lecz skierował ją do domu Obeda Edomczyka z 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chciał Dawid sprowadzić Arki JAHWE do siebie, do Miasta Dawida, lecz przeniósł ją do domu Obed-Edoma z 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zaniechał więc zamiaru sprowadzenia Arki JAHWE do siebie, to znaczy do Miasta Dawidowego, i postawił ją w domu Obed-Edoma z 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 zatem Dawid sprowadzić Arki Jahwe do siebie, do Miasta Dawidowego, lecz umieścił ją w domu Obed-Edoma, Getejczyka.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бажав Давид завезти до себе, до міста Давида, кивот господнього завіту, і завернув його Давид до дому Аведдара Ґеттея.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Dawid nie chciał sprowadzić Arki WIEKUISTEGO do siebie, do miasta Dawida; i Dawid ją wprowadził do domu Obed Edoma z 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nie chciał przenosić Arki JAHWE do siebie do Miasta Dawidowego. Kazał więc Dawid odwieźć ją do domu Obed-Edoma Gittyty.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26:4-5&lt;/x&gt;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2024-05-19T23:35:14Z</dcterms:modified>
</cp:coreProperties>
</file>