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0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 Dawid skierować skrzyni JAHWE do siebie, do Miasta Dawida, lecz skierował ją do domu Obeda Edomity,* Gatyjczyka.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2024-05-19T23:35:00Z</dcterms:modified>
</cp:coreProperties>
</file>