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królowi Dawidowi doniesiono: JAHWE błogosławi domowi Obeda Edomity i wszystkiemu, co do niego należy, ze względu na skrzynię Bożą, poszedł Dawid i z radością sprowadził skrzynię Bożą z domu Obeda Edomity do Miasta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2024-05-19T23:35:43Z</dcterms:modified>
</cp:coreProperties>
</file>