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Tańczył* też Dawid z całej siły przed obliczem JAHWE, a przepasany był Dawid lnianym efodem.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15:20-21&lt;/x&gt;; &lt;x&gt;230 30:12&lt;/x&gt;;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2024-05-19T21:50:31Z</dcterms:modified>
</cp:coreProperties>
</file>