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wrócił do domu, aby pobłogosławić swój dom, wyszła Michal, córka Saula, aby spotkać Dawida; powiedziała: Ale czcigodnie zachował się dziś król Izraela, który obnażył się na oczach niewolnic swoich sług, jak obnaża się tylko jakiś prostak!*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również wrócił do pałacu. Chciał pobłogosławić swój dom. Ale wtedy Michal, córka Saula, wyszła mu na spotkanie i zadrwiła: Ale godnie zachował się dziś król Izraela! Obnażył się dziś na oczach niewolnic swoich sług jak zwykły prostak!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Dawid wrócił, aby pobłogosławić swój dom. I Mikal, córka Saula, wyszła naprzeciw Dawidowi, i powiedziała: O jakże wspaniały był dziś król Izraela, który się obnażył dziś na oczach służących swych sług, tak jak się obnaża jakiś niepoważny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się Dawid, aby błogosławił domowi swemu. I wyszła Michol, córka Saulowa, przeciwko Dawidowi, a rzekła: O jakoż chwalebny był dziś król Izraelski, który się odkrywał dziś przed oczyma służebnic sług swoich, jako się zwykł odkrywać jeden z szalonych!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Dawid, aby błogosławił domowi swemu, a wyszedszy Michol, córka Saulowa, przeciw Dawidowi, rzekła: Jako chwalebny dziś był król Izraelski odkrywając się przed służebnicami sług swoich! I odkrył się, jako gdyby się odkrywał jeden z błaznów!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Dawid, aby wnieść błogosławieństwo do swego domu. Wyszła ku niemu Mikal, córka Saula, i powiedziała: O, jak to wsławił się dzisiaj król izraelski, który się obnażył na oczach niewolnic sług swoich, tak jak się pokazać może ktoś niepoważny.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powrócił do domu, aby pobłogosławić swój dom, wyszła na jego spotkanie Michal, córka Saula, i rzekła: Jakże wspaniale zachował się dziś król izraelski, który obnażył się dzisiaj na oczach niewolnic swoich wojowników, jak obnaża się chyba tylko jakiś lekkoduch.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wrócił, aby pobłogosławić swój dom, Mikal, córka Saula, wyszła mu na spotkanie ze słowami: Jakże się wsławił dzisiaj król izraelski, obnażając się dzisiaj na oczach niewolnic swoich sług, jak jakiś bezwstydnik!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wrócił do domu, aby pozdrowić swoich najbliższych. Wtedy wyszła mu naprzeciw Mikal, córka Saula, i tak się odezwała: „Ależ dzisiaj się wsławił król Izraela, kiedy na oczach niewolnic swoich sług rozebrał się i na pół nagi, jak ktoś niepoważny, robił z siebie widowisko!”.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wrócił [do siebie], by [wnieść] błogosławieństwo do domu, wyszła naprzeciw niego Mikal, córka Saula, i powiedziała: - Jakże wsławił się dziś król Izraela, który obnażył się wobec służebnic i wobec swoich sług, jak obnaża się ktoś z pospólstwa!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повернувся, щоб поблагословити свій дім, і вийшла Мелхол дочка Саула на зустріч Давидові і поблагословила його і сказала: Як прославився сьогодні ізраїльський цар, який сьогодні роздягнувся на очах рабинь, своїх слуг, так як, відкриваючись, відкривається один з танцюристів.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Dawid wrócił, by przywitać swój dom, naprzeciwko Dawida wyszła Michal, córka Saula i powiedziała: O, jakże się w tym okresie wsławił król Israela, który tak się dzisiaj ukazał przed oczami służebnic swoich sług, jak się może obnażyć tylko jeden z bezwartościowych!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powrócił, by pobłogosławić swych domowników, a Michal, córka Saula, wyszła Dawidowi na spotkanie i powiedziała: ”Jakże dzisiaj okrył się chwałą król Izraela, gdy obnażył się dzisiaj na oczach niewolnic swoich sług, tak jak się zupełnie obnaża któryś z pustogłowych ludzi!”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jakiś prostak, </w:t>
      </w:r>
      <w:r>
        <w:rPr>
          <w:rtl/>
        </w:rPr>
        <w:t>הָרֵקִים אַחַד</w:t>
      </w:r>
      <w:r>
        <w:rPr>
          <w:rtl w:val="0"/>
        </w:rPr>
        <w:t xml:space="preserve"> , lub: ostatnie barachło; wg G: jeden z tancerzy : εἷς τῶν ὀρχουμένων, </w:t>
      </w:r>
      <w:r>
        <w:rPr>
          <w:rtl/>
        </w:rPr>
        <w:t>הרקדים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2024-05-20T00:36:45Z</dcterms:modified>
</cp:coreProperties>
</file>