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 we własnych oczach,* to u tych niewolnic, o których mówiłaś – u nich będę poważany!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moich oczach, ּ</w:t>
      </w:r>
      <w:r>
        <w:rPr>
          <w:rtl/>
        </w:rPr>
        <w:t>בְעֵינָי</w:t>
      </w:r>
      <w:r>
        <w:rPr>
          <w:rtl w:val="0"/>
        </w:rPr>
        <w:t xml:space="preserve"> : jeden Ms: w twoich oczach, </w:t>
      </w:r>
      <w:r>
        <w:rPr>
          <w:rtl/>
        </w:rPr>
        <w:t>עיניו</w:t>
      </w:r>
      <w:r>
        <w:rPr>
          <w:rtl w:val="0"/>
        </w:rPr>
        <w:t xml:space="preserve"> , pod. G, ἐν ὀφθαλμοῖς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2024-05-20T02:24:40Z</dcterms:modified>
</cp:coreProperties>
</file>