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tę skrzynię z położonego na wzgórzu domu Abinadaba, umieścili na nowym wozie, a Uza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Abinadaba, prowadzili ten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arkę Boga na nowym wozie, i wywieźli ją z domu Abinadaba położonego w Gibea. A 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wziąwszy ją z domu Abinadabowego, który jest w Gabaa; lecz Oza i Achyjo, synowie Abinadabowi, prowadzili on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i wzięli ją z domu Abinadab, który był w Gabaa, a Oza i Ahio, synowie Abinadabowi, prowadzili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ją z domu Abinadaba położonego na wzgórzu. Uzza i Achio, synowie Abinadaba, prowadzili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nowym wozie, zabrawszy ją z domu Abinadaba, położonego na wzgórzu; Uzza zaś i Achio, synowie Abinadaba, prowadzili ten nowy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Boga umieszczono na nowym wozie i wywieziono ją z położonego na wzgórzu domu Abinadaba. Natomiast 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ona w domu Abinadaba, na wzgórzu. Ułożyli więc Arkę Bożą na nowym wozie i ruszyli w drogę. A Uzza i Achio, synowie Abinadaba, prowadzili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Włożono Arkę Bożą na nowy wóz i wyprowadzono z domu Abinadaba, który stał na wzgórzu. Uzza i Achio, synowie Abinadaba, kierowali tym nowym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господний кивот на нові колісниці і взяли його з дому Амінадава, що на горі. І Оза і його брати, сини Амінадава, провадили воза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wyniesieniu jej z domu Abianadaba, położonego na wyżynie, położyli Bożą Arkę na nowy wóz. Zaś Uza i Achio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wozie, żeby ją wywieźć z domu Abinadaba, znajdującego się na wzgórzu; a Uzza i Achio, synowie Abinadaba, prowadzili ten nowy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2024-05-20T01:05:19Z</dcterms:modified>
</cp:coreProperties>
</file>