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Klepiska Nakona,* Uzza sięgnął** ku skrzyni Bożej i chwycił ją, gdyż potknęły się woły.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dotarli do Goren Nakon,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woły potknęły się, a Uza wyciągnął rękę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skrzyni Bożej, aby ją przytrzymać.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przybyli do klepiska Nachona, Uzza wyciągnął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rękę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arki Boga i pochwycił ją, gdyż woły ją szarpnęły.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gumna Nachonowego, ściągnął Oza rękę swoję ku skrzyni Bożej, i zadzierżał ją: bo woły były wystąpiły z drogi: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gumna Nachon, wyciągnął Oza rękę ku skrzyni Bożej i zadzierżał ją, bo wierzgały woły i nachyliły ją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klepisko Nakona, Uzza wyciągnął rękę w stronę Arki Bożej i podtrzymał ją, gdyż woły szarpnęły.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klepiska Nachona, Uzza wyciągnął swoją rękę ku Skrzyni Bożej i chciał ją podtrzymać, gdyż woły się potknęły.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klepisko Nakona, Uzza wyciągnął rękę ku Arce Boga i podtrzymał ją, ponieważ woły szarpnęły.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w pobliże klepiska Nakona, Uzza wyciągnął rękę, aby podtrzymać Arkę Bożą, gdyż woły szarpnęły.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klepisko Nakona, wyciągnął Uzza rękę do Arki Bożej i podtrzymał ją, bo woły ją przechyliły.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до току Нодава, і Оза простягнув свою руку до Божого кивота, щоб його притримати, і схопив його, щоб задержати його, томущо його перехилив телець.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przybyli do klepiska Nachona, Uza wyciągnął swoją rękę ku Bożej Arce i ją złapał, ponieważ byki poniosły.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doszli aż do klepiska Nachona, a wtedy Uzza wyciągnął rękę ku Arce prawdziwego Boga i chwycił ją, bo bydło nieomal spowodowało wywrócenie.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Nakona, </w:t>
      </w:r>
      <w:r>
        <w:rPr>
          <w:rtl/>
        </w:rPr>
        <w:t>נָכֹון</w:t>
      </w:r>
      <w:r>
        <w:rPr>
          <w:rtl w:val="0"/>
        </w:rPr>
        <w:t xml:space="preserve"> ; wg 4QSam a : Nodana, </w:t>
      </w:r>
      <w:r>
        <w:rPr>
          <w:rtl/>
        </w:rPr>
        <w:t>נודן</w:t>
      </w:r>
      <w:r>
        <w:rPr>
          <w:rtl w:val="0"/>
        </w:rPr>
        <w:t xml:space="preserve"> ; wg 1Krn 13 :9: Kidona.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4QSam a dod.: swoją ręką : </w:t>
      </w:r>
      <w:r>
        <w:rPr>
          <w:rtl/>
        </w:rPr>
        <w:t>את ידו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2024-05-20T01:06:23Z</dcterms:modified>
</cp:coreProperties>
</file>