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dnia,* w którym wyznaczałem sędziów nad moim ludem Izraelem – i dam ci wytchnienie od wszystkich twoich wrogów. JAHWE ogłasza ci też, że JAHWE wzniesie ci dom!**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od dni, τῶν ἡμερῶν, pod. &lt;x&gt;130 17:10&lt;/x&gt;.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2024-04-30T02:22:02Z</dcterms:modified>
</cp:coreProperties>
</file>