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uznałeś za niewiele w swoich oczach, Panie, JAHWE, i zapowiedziałeś domowi swojego sługi również odległą (przyszłość), a takie jest (Twoje) prawo dla człowieka, Panie,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uznałeś za niewiele, Wszechmocny JAHWE, skoro zapowiedziałeś rodowi swojego sługi odległą przyszłość, rozstrzygnąłeś tak, Wszechmocny JAHWE, względem mnie,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było jeszcze mało w twoich oczach, Panie BOŻE, gdyż złożyłeś również obietnicę o domu twojego sługi na daleką przyszłość. Czy taki jest zwyczaj u ludzi, Panie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mało było przed oblicznością twoją, Panie Boże; aleś też obietnicę uczynił o domie sługi twego na czas daleki, a to prawie obyczajem ludzkim, Panie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jeszcze mało się być zdało przed oblicznością twoją, JAHWE Boże, aż też mówisz o domie sługi twego na czas daleki, bo to jest prawo Adamowe, JAHWE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było jeszcze za mało w Twoich oczach, Panie, Boże, bo dałeś zapowiedź tyczącą domu sługi swego na daleką przyszłość. I to jest prawo człowieka,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mało to jeszcze było w twoich oczach, Panie, Boże, gdyż rozciągnąłeś na dom twojego sługi obietnice twoje na daleką przyszłość i dałeś mi oglądać przyszłe pokolenie ludzkie,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tego jeszcze było mało w Twoich oczach, Panie mój, Boże, to również złożyłeś obietnicę na daleką przyszłość dotyczącą domu Twego sługi. Niech to będzie prawem dla człowieka, Panie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Ciebie, JAHWE mój, BOŻE, nie było tego dosyć! Zechciałeś jeszcze udzielić obietnic domowi Twojego sługi na daleką przyszłość. I zechciałeś do mnie mówić, choć jestem tylko człowiekiem, JAHWE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to było jeszcze mało w oczach Twoich, Panie mój, Jahwe, rozpościerasz nadto obietnice na dom Twego sługi na daleką przyszłość! Panie mój,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дуже малим перед Тобою, Господи, мій Господи, і Ти заговорив про дім твого раба на далеко (вперед). Такий закон людини, Господи, мій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jeszcze nie wystarczyło w Twoich oczach, Panie, WIEKUISTY, bo rozciągnąłeś Twoje przyrzeczenie na dom Twojego sługi w odległych czasach! Czy nie jest to wskazówką dla człowieka, Panie,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to było coś małego w twoich oczach, Wszechwładny Panie, JAHWE, ty jeszcze mówisz o domu swego sługi, wybiegając w daleką przyszłość; a jest to prawo dane ludziom. Wszechwładny Panie,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takie jest prawo dla człowieka, Panie, JHWH, </w:t>
      </w:r>
      <w:r>
        <w:rPr>
          <w:rtl/>
        </w:rPr>
        <w:t>וְזֹאתּתֹורַת הָאָדָם אֲדֹנָי יְהוִה</w:t>
      </w:r>
      <w:r>
        <w:rPr>
          <w:rtl w:val="0"/>
        </w:rPr>
        <w:t xml:space="preserve"> : wg G: to zaś jest prawo (dla) człowieka, οὗτος δὲ ὁ νόμος τοῦ ἀνθρώπου κύριέ μου κύριε. Być może zniekształcony wariant &lt;x&gt;130 17:17&lt;/x&gt; : ּ</w:t>
      </w:r>
      <w:r>
        <w:rPr>
          <w:rtl/>
        </w:rPr>
        <w:t>ורְאִיתַנִיּכְתֹור הָאָדָם הַּמַעֲלָה</w:t>
      </w:r>
      <w:r>
        <w:rPr>
          <w:rtl w:val="0"/>
        </w:rPr>
        <w:t xml:space="preserve"> , em. na: i pokazałeś mi przyszłe pokolenie, </w:t>
      </w:r>
      <w:r>
        <w:rPr>
          <w:rtl/>
        </w:rPr>
        <w:t>האדם תור המעלה ותראני</w:t>
      </w:r>
      <w:r>
        <w:rPr>
          <w:rtl w:val="0"/>
        </w:rPr>
        <w:t xml:space="preserve"> , zob. &lt;x&gt;100 7:19&lt;/x&gt;L.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2024-04-30T07:41:46Z</dcterms:modified>
</cp:coreProperties>
</file>