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Natana,* proroka: Spójrz, proszę, ja mieszkam w domu cedrowym,** a skrzynia Boża mieszka za kotarą (namiotu)!***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2024-04-30T05:45:29Z</dcterms:modified>
</cp:coreProperties>
</file>