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jako lud własny, na wieki, a Ty sam,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bowiem swój lud, Izraela, aby był dla ciebie ludem na wieki.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zmocniłeś sobie lud twój Izraelski, abyć był ludem aż na wieki; a ty Panie 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umocniłeś sobie twój lud Izraelski za lud wieczny, a ty, JAHWE Boże, zstałeś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Ustaliłeś, by lud Twój izraelski był dla Ciebie ludem na wieki, a Ty, o Panie, stałeś się dla niego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izraelski jako swój lud na wieki, a Ty, Panie, jesteś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Izraela, swój lud, 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ustanowiłeś Izraela swoim ludem na wieki i 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lud Twój, Izraela, aby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приготовив твій нарід Ізраїль, як нарід на віки, і Ти, Господи, стань для них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sobie Twój israelski lud, by Ci był ludem na wieki; zaś Ty, WIEKUISTY, stałeś się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lud, Izraela, jako swój lud po czas niezmierzony, ty zaś, JAHWE, stałeś się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2024-04-30T02:52:19Z</dcterms:modified>
</cp:coreProperties>
</file>