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wsław swoje imię na wieki, aby mówiono: JAHWE Zastępów jest Bogiem nad Izraelem, a dom Twojego sługi Dawida pewny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Rozsław też swoje imię na wieki, aby mówiono: JAHWE Zastępów jest Bogiem Izraela — a dom Twojego sługi Dawida uczyń niewzruszonym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imię było wielbione na wieki, aby mówiono: JAHWE zastępów jest Bogiem nad Izraelem, a dom twego sługi Dawida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uwielbione było imię twoje aż na wieki, żeby mówiono: Pan zastępów Bogiem nad Izraelem, a dom sługi twego Dawida będzie umocniony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wielbione było imię twoje aż na wieki, ażeby mówiono: JAHWE zastępów, Bóg nad Izraelem! A dom sługi twego Dawida będzie umocniony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na wieki wielbione było imię Twe słowami: Pan Zastępów jest Bogiem Izraela. A dom Twego sługi, Dawida, niech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twoje będzie wielkie na wieki, aby mówiono: Pan Zastępów jest Bogiem nad Izraelem, a dom twojego sługi Dawida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imię było wielkie na wieki i aby mówiono: JAHWE Zastępów jest Bogiem nad Izraelem i niech dom Twego sługi Dawida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imię okryje się wielką chwałą na wieki, gdy będą mówić: «PAN Zastępów jest Bogiem Izraela!». A dom Twojego sługi, Dawida, niech będzie trwały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wieki wysławiane będzie Imię Twoje i będą mówili: Jahwe Zastępów jest Bogiem nad Izraelem! A dom Twego sługi, Dawida, będzie trwał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звелечиться твоє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 zawsze wsławiło się Twoje Imię i mówiono: WIEKUISTY Zastępów jest Bogiem w Israelu, i aby się utwierdził przed Twym obliczem dom Twojego sługi –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twoje imię będzie wielkie po czas niezmierzony, by mówiono: ʼJAHWE Zastępów jest Bogiem nad Izraelemʼ, i niech dom twego sługi, Dawida, zostanie utwierdzony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2024-04-30T00:06:48Z</dcterms:modified>
</cp:coreProperties>
</file>