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JAHWE Zastępów, Boże Izraela, objawiłeś swojemu słudze: Zbuduję ci dom —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zastępów, Boże Izraela, objawiłeś swemu słudze, mówiąc: Zbuduję ci dom. Dlatego twój sługa ośmielił się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Panie zastępów, Boże Izraelski, objawiłeś słudze twemu, mówiąc: Dom zbuduję tobie. Przetoż za słuszną rzecz znalazł sługa twój w sercu swojem, aby się modlił tobie tą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JAHWE Zastępów, Boże Izraelski, objawiłeś ucho sługi twego, mówiąc: Dom zbuduję tobie; dlatego nalazł sługa twój serce swoje, aby się modlił tobie tą modlitwą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o Panie Zastępów, Boże Izraela, objawiłeś swemu słudze, mówiąc: Zbuduję ci dom. Dlatego to sługa Twój ośmiela się zwrócić do Ciebie z tą modlitwą: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 Zastępów, Boże Izraela, objawiłeś uszom twojego sługi, mówiąc: Zbuduję ci dom, dlatego twój sługa nabrał otuchy, aby pomodlić się do ciebie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sam, JAHWE Zastępów, Boże Izraela, objawiłeś Twemu słudze, mówiąc: Zbuduję ci dom. Dlatego Twój sługa znalazł w sobie odwagę, aby pomodlić się do Ciebie tą modlitwą: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Ty, JAHWE Zastępów, Bóg Izraela, objawiłeś swojemu słudze: «Ja ci zbuduję dom». Dlatego Twój sługa zdobył się na odwagę, by zanieść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bowiem, o Jahwe Zastępów, Boże Izraela, objawiłeś to Twemu słudze, mówiąc: wybuduję ci dom. Dlatego odważył się Twój sługa (w sercu swoim) 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вседержителю, Боже Ізраїля, Ти відкрив ухо твого раба, кажучи: Збудую тобі дім. Задля цього твій раб знайшов в своїм серці, щоб помолитися до Тебе цією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WIEKUISTY Zastępów, Boże Israela, objawiłeś uszom Twojego sługi, mówiąc: Tobie zbuduję dom! Dlatego Twój sługa zdobył się na odwagę pomodlić się do Ciebie tą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 Zastępów, Boże Izraela, wyjawiłeś do uszu swego sługi, mówiąc: ʼZbuduję dla ciebie domʼ. Dlatego sługa twój nabrał serca, by modlić się do ciebie, zanosząc tę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2024-04-30T03:13:40Z</dcterms:modified>
</cp:coreProperties>
</file>