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JAHWE, Ty jesteś tym (prawdziwym) Bogiem, a Twoje słowa są prawdą* – i Ty zapowiedziałeś swojemu słudze całe to dobro.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godne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2024-04-30T04:22:13Z</dcterms:modified>
</cp:coreProperties>
</file>