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 i pobłogosław dom swojego sługi, aby trwał na wieki przed Twoim obliczem, bo Ty, Panie, JAHWE, (to) zapowiedziałeś, więc z Twojego błogosławieństwa pobłogosław dom swojego sługi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2024-04-30T04:45:56Z</dcterms:modified>
</cp:coreProperties>
</file>