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(w czasie), gdy przemieszczałem się wśród synów Izraela, przemówiłem choć słowem do któregoś z plemion* ** Izraela, któremu przykazałem paść mój lud Izraela, tymi słowy: Dlaczego nie zbudujecie mi cedrowego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kiedykolwiek w czasie tej wędrówki wśród synów Izraela napomknąłem choć słowem któremuś z jego wodzów sprawujących z mojej woli opiekę nad ludem: Dlaczego nie zbudujecie Mi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wszędzie, gdzie wędrowałem ze wszystkimi synami Izraela, czy powiedziałem do któregoś z sędziów Izraela, którym nakazałem paść mój lud Izraela: Dlaczego nie budujecie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wszędzie, gdziem chodził ze wszystkimi syny Izraelskimi, izalim i słowo rzekł któremu z sędziów Izraelskich, któremum rozkazał paść lud mój Izraelski, mówiąc: Czemużeście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miejscach, którem przeszedł ze wszytkimi synmi Izraelowymi, azam mówiąc mówił do jednego z pokolenia Izraelowego, któremum przykazał, żeby pasł lud mój Izraelski, mówiąc: Czemuście mi nie zbudowali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gdy wędrowałem ze wszystkimi Izraelitami, czy choćby do jednego z sędziów izraelskich, którym nakazałem paść mój lud, Izraela, przemówiłem kiedykolwiek słowami: Dlaczego nie zbudowaliście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wraz ze wszystkimi synami izraelskimi, przemówiłem do któregoś z plemion izraelskich, któremu zleciłem przewodnictwo nad moim ludem, Izraelem, w te słowa: Dlaczego nie budujecie mi domu z drzewa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wędrując pośrodku całego Izraela, zwróciłem się do jakiegokolwiek z przywódców izraelskich, którym nakazałem paść Mój lud, z wyrzutem: Dlaczego nie zbudowaliście Mi domu z drewna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cały czas, kiedy wędrowałem z synami Izraela, czy powiedziałem choć słowo jednemu z wodzów, którym kazałem paść mój lud, Izraela: Dlaczego nie zbudowaliście Mi domu cedrowego?».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przez cały czas, kiedy wędrowałem razem ze wszystkimi synami Izraela, rzekłem [choćby] słowo do któregoś z Sędziów Izraela, których ustanowiłem pasterzami nad moim ludem, Izraelem: Dlaczego nie zbudujecie mi domu cedrowego?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всюди, де Я пішов в усьому Ізраїлі. Чи говорячи сказав Я до одного з племен Ізраїля, якому Я заповів пасти мій нарід Ізраїля, кажучи: Як це, що ви Мені не збудували кедрового дому?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kiedy tak pielgrzymowałem z synami Israela, powiedziałem słowo do któregoś z przedstawicieli Israela, którym powierzyłem pasterzenie Mojemu ludowi – Israelowi, mówiąc: Czemu Mi nie budujecie cedrowego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cały ten czas, gdy wędrowałem pośród wszystkich synów Izraela, powiedziałem choćby słowo do któregoś z plemion izraelskich, którym nakazałem paść mój lud, Izraela, mówiąc: ʼDlaczego nie zbudowaliście mi domu z cedrów?ʼ”ʼ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plemiona, ׁ</w:t>
      </w:r>
      <w:r>
        <w:rPr>
          <w:rtl/>
        </w:rPr>
        <w:t>שְבָטִים</w:t>
      </w:r>
      <w:r>
        <w:rPr>
          <w:rtl w:val="0"/>
        </w:rPr>
        <w:t xml:space="preserve"> , może ozn. przedstawicieli plemion, por. &lt;x&gt;100 5:1&lt;/x&gt;.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2024-04-30T03:23:50Z</dcterms:modified>
</cp:coreProperties>
</file>