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kiedykolwiek, (w czasie), gdy przemieszczałem się wśród synów Izraela, przemówiłem choć słowem do któregoś z plemion* ** Izraela, któremu przykazałem paść mój lud Izraela, tymi słowy: Dlaczego nie zbudujecie mi cedrowego domu?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plemiona, ׁ</w:t>
      </w:r>
      <w:r>
        <w:rPr>
          <w:rtl/>
        </w:rPr>
        <w:t>שְבָטִים</w:t>
      </w:r>
      <w:r>
        <w:rPr>
          <w:rtl w:val="0"/>
        </w:rPr>
        <w:t xml:space="preserve"> , może ozn. przedstawicieli plemion, por. &lt;x&gt;100 5:1&lt;/x&gt;.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2024-04-30T01:57:31Z</dcterms:modified>
</cp:coreProperties>
</file>