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Abiatara, byli kapłanami, Serajasz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Achimelek,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Serajasz —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Achitoba, i Achimelech, syn Abijatara, byli kapłanami, a Saraja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Achimelech, syn Abiatar, byli kapłani, a Sarajas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kapłanami, Serejasz zaś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Ebiatara, byli kapłanami, Seraja był pisarzem, Benaja, syn Jehojady, stał na czele Kreteńczyków i Pletejczyków; również 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 byli kapłanami, Serajasz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kapłanami. Serajasz był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syn Ebjatara, Achimelek, byli kapłanami; Seraj a 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Саддук син Ахітова і Ахімелех син Авіятара священиками, і Аса писарем,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Achimelek, syn Abjatara – piastowali kapłaństwo,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Serajasz zaś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2024-05-02T09:59:25Z</dcterms:modified>
</cp:coreProperties>
</file>