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8"/>
        <w:gridCol w:w="57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król Dawid odezwał się i powiedział: Przywołajcie mi Batszebę! Weszła zatem przed oblicze króla i stanęła przed obliczem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król Dawid rozkazał: Przywołajcie Batszebę! Przyszła zatem i stanęła przed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Dawid odpowiedział: Zawołajcie mi Batszebę. Ta weszła przed oblicze króla i stanęła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król Dawid, mówiąc: Zawołajcie do mnie Betsaby; która przyszedłszy przed obliczność królewską, stanęła przed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król Dawid, rzekąc: Wzówcie do mnie Betsabee. Która, gdy weszła przed króla i stanęła przed 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odezwał się król Dawid i rzekł: Zawołajcie mi Batszebę! A kiedy weszła do króla i stanęła przed 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 król Dawid rzekł: Przywołajcie mi Batszebę! A gdy weszła i stanęła przed obliczem króla,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król Dawid rozkazał: Przywołajcie do mnie Batszebę! Gdy zaś przyszła do króla i stanęła przed 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król Dawid odpowiedział: „Wezwijcie do mnie Batszebę”. Przyszła więc do króla i stanęła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 król Dawid rzekł: - Przywołajcie do mnie Batszebę. Weszła przed oblicze króla i stanęła przed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відповів Давид і сказав: Покличте мені Вирсавію. І вона ввійшла перед царя і стала перед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król Dawid odpowiedział, mówiąc: Zawołajcie mi Batszebę. A kiedy weszła do króla i stanęła przed królewskim obliczem,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Dawid odpowiedział i rzekł: ”Zawołajcie mi Batszebę”. Wtedy weszła przed oblicze króla i stanęła przed królem.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2024-03-28T08:40:01Z</dcterms:modified>
</cp:coreProperties>
</file>