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1"/>
        <w:gridCol w:w="6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Dawid odezwał się i powiedział: Przywołajcie mi Batszebę! Weszła zatem przed oblicze króla i stanęła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2024-04-19T17:13:51Z</dcterms:modified>
</cp:coreProperties>
</file>