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 w te słowa: Jak żyje JAHWE, który wykupił* moją duszę z wszelkiej niedoli,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4:9&lt;/x&gt;; &lt;x&gt;100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2024-04-18T13:25:13Z</dcterms:modified>
</cp:coreProperties>
</file>