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Szukano* zatem pięknej dziewczyny po całym obszarze Izraela i znaleziono Abiszag,** Szunamitkę.*** Ją też przyprowadzono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Zaczęto zatem szukać jakiejś pięknej dziewczyny w granicach Izraela i znaleziono Abiszag,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Szunamitkę. I przedstawiono ją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pięknej dziewczyny po wszystkich obszarach Izraela i znaleźli Abiszag Szunamitkę, i 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panienki pięknej po wszystkich granicach Izraelskich, i znaleźli Abisag Sunamitkę, a przywiedli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szukali panienki pięknej we wszytkich granicach Izraelskich i naleźli Abisag Sunamitkę, i przywiedli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więc pięknej dziewczyny w całym kraju izraelskim, aż wreszcie znaleziono Szunemitkę Abiszag i przyprowadzono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szukano pięknej dziewczyny po całym obszarze Izraela, a gdy znaleziono Abiszag, Szunamitkę, przyprowadzono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pięknej dziewczyny po całym terytorium Izraela i znaleźli Abiszag, Szunamitkę, i 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szukano pięknej dziewczyny, aż znaleziono Szunemitkę Abiszag, którą przyprowadzono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więc pięknego dziewczęcia po całej ziemi izraelskiej i znaleziono Abiszag Szunamitkę. Wprowadzono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пошукали гарну молоду дівчину в усій країні Ізраїля і знайшли Авісаку Соманітянку і привели її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szukali pięknej dziewicy po całym dziedzictwie Israela i znaleźli Abiszagę, Sunamitkę, oraz 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szukano pięknej dziewczyny po całym terytorium Izraela, i w końcu znaleziono Abiszag Szunamitkę, po czym przyprowadzono ją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Abiszag, </w:t>
      </w:r>
      <w:r>
        <w:rPr>
          <w:rtl/>
        </w:rPr>
        <w:t>אֲבִיׁשַג</w:t>
      </w:r>
      <w:r>
        <w:rPr>
          <w:rtl w:val="0"/>
        </w:rPr>
        <w:t xml:space="preserve"> (’aviszag), czyli: mój ojciec jest tułaczem.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19:18&lt;/x&gt;; &lt;x&gt;90 28:4&lt;/x&gt;; &lt;x&gt;120 4:8&lt;/x&gt;; &lt;x&gt;260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2024-04-20T02:54:30Z</dcterms:modified>
</cp:coreProperties>
</file>