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3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powiedział: Przywołajcie mi Sadoka, kapłana, i Natana, proroka, i Benajasza, syna Jehojady. Przyszli więc przed oblicze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2024-04-16T16:37:09Z</dcterms:modified>
</cp:coreProperties>
</file>