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 to Adoniasz oraz wszyscy zaproszeni, którzy byli z nim, a właśnie kończyli jeść. A Joab, gdy usłyszał głos rogu, zapytał: Dlaczego głos miasta tak huczy?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to Adoniasz i wszyscy jego goście, którzy właśnie kończyli ucztę. A kiedy Joaba doszedł głos rogu, zapytał: Dlaczego z miasta słychać taką wrzawę?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to Adoniasz oraz wszyscy zaproszeni, którzy z nim byli, a właśnie skończyli ucztę. A gdy Joab usłyszał głos trąby, zapytał: Cóż to za krzyk poruszonego miasta?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usłyszał Adonijasz, i wszyscy wezwani, którzy byli z nim, (a już się też była dokończyła uczta,) słysząc też i Joab głos trąby, rzekł: Cóż to za krzyk miasta huczącego?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 Adonias i wszyscy zaproszeni od niego, a biesiada już się była skończyła, lecz Joab, usłyszawszy głos trąby, rzekł: Co to za krzyk miasta huczącego?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to Adoniasz oraz wszyscy zaproszeni, którzy z nim byli i właśnie przestali ucztować. Usłyszał też Joab dźwięk rogu i rzekł: Co znaczy ten zgiełk poruszonego miasta?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o tym Adoniasz i wszyscy zaproszeni, którzy byli u niego, a właśnie kończyli ucztę. Gdy jednak Joab usłyszał głos rogu, rzekł: Co znaczy ta wrzawa w mieście?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to Adoniasz oraz wszyscy zaproszeni, którzy z nim byli, i zakończyli ucztę. Również Joab usłyszał głos rogu i zapytał: Co znaczy ten zgiełk w mieście?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to Adoniasz razem z zaproszonymi gośćmi, gdyż właśnie zakończono ucztę. Joab zaś, słysząc głos trąby, zawołał: „Skąd te okrzyki w mieście?”.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 [te okrzyki] Adonijja i wszyscy zaproszeni, którzy byli u niego, a skończyli właśnie ucztować. Joab posłyszał głos rogu i zapytał: - Skąd ta wrzawa i poruszenie w mieście?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почув Адоній і всі ним покликані, і вони закінчили їсти. І почув Йоав голос рогу і сказав: Що це за голос, чому місто шумить?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to Adonija, wraz ze wszystkimi zaproszonymi, którzy się przy nim znajdowali, gdyż właśnie kończyli ucztę. Gdy jednak Joab usłyszał głos trąby, zawołał: Co znaczy ten odgłos wrzawy w mieście?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Adoniasz zaś oraz wszyscy zaproszeni, którzy z nim byli, usłyszeli to, gdy już skończyli jeść. Usłyszawszy dźwięk rogu, Joab od razu powiedział: ”Co znaczy ta wrzawa wzburzonego miasta?”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2024-03-29T00:59:31Z</dcterms:modified>
</cp:coreProperties>
</file>