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doniesiono: Adoniasz przestraszył się króla Salomona i oto uchwycił się narożników ołtarza. Powtarza: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Salomonowi: Oto Adoniasz boi się króla Salomona i uchwycił się rogów ołtarza, mówiąc: Niech mi dziś przysięgnie król Salomon, że nie zabije swego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mówiąc: Oto Adonijasz boi się króla Salomona, a oto uchwycił się rogów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Salomonowi, rzekąc: Oto Adonias, bojąc się króla Salomona, uchwycił się rogu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oznajmiono Salomonowi: Oto Adoniasz zląkł się króla Salomona i dlatego uchwycił za rogi ołtarza, mówiąc: Niech mi teraz król Salomon przysięgnie, że swego sługi nie każe zabić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Salomonowi, mówiąc: Adoniasz boi się króla Salomona, przeto uchwycił się narożników ołtarza, bo powiada: Niech mi przysięgnie dziś król Salomon, że nie każe ściąć swojego sługi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Salomonowi, że Adoniasz zląkł się go i uchwycił rogów ołtarza, mówiąc: Niech król Salomon przysięgnie mi dziś, że nie zabije mieczem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więc Salomonowi wiadomość: „Adoniasz, lękając się króla Salomona, chwycił się rogów ołtarza i prosi: «Niech król Salomon mi dziś przysięgnie, że nie każe zabić swojego sługi mieczem»”.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Salomonowi mówiąc: - Oto Adonijja boi się króla Salomona. Uchwycił się on rogów ołtarza, mówiąc: ”Niech mi przysięgnie dzisiaj król Salomon, że nie zabije sługi swego 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Соломонові, кажучи: Ось Адоній перелякався царя Соломона і держиться рогів жертівника, кажучи: Хай покленеться мені сьогодні цар Соломон, що не забє твого раба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powiadomiono Salomona: Oto Adonija obawia się króla Salomona, więc uchwycił się narożników ołtarza, mówiąc: Król Salomon musi mi dziś przysiąc, że nie każe stracić mieczem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o tym Salomonowi, mówiąc: ”Oto Adoniasz zląkł się króla Salomona i uchwycił się rogów ołtarza, mówiąc: ʼNiech król Salomon najpierw przysięgnie mi, że nie uśmierci swego sługi mieczemʼ”.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2024-03-28T14:02:03Z</dcterms:modified>
</cp:coreProperties>
</file>