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nie upominał go od (najwcześniejszych) dni:* Dlaczego tak postępujesz? On natomiast był bardzo przystojny,** (matka) urodziła go zaś (jako następnego) po Absalomie.***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go nie upominał. Nigdy nie zapytał: Dlaczego tak postępujesz? On zaś był bardzo przystojny. Był drugim synem Chagit,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ojciec nigdy go nie upominał, mówiąc: Czemu to uczyniłeś? Był on też bardzo przystojny,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 matka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gromił go nigdy ojciec jego, mówiąc: Przeczżeś to uczynił? A był i ten bardzo pięknej urody, którego była porodziła Haggita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karał go nigdy ociec jego, mówiąc: Przeczżeś to uczynił? A był i ten barzo piękny, wtóry syn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zaś nigdy go nie karcił, mówiąc: Czemu tak uczyniłeś?, gdyż był on nadzwyczajnej urody, a matka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nigdy go nie karcił, mówiąc: Dlaczego tak postępujesz? Również i on był bardzo urodziwy, a według czasu urodzenia szedł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jednak nigdy go nie skarcił, pytając: Dlaczego tak postąpiłeś? Był on również bardzo przystojny, a matka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nigdy go nie upomniał: „Dlaczego tak się zachowujesz?”, ponieważ Adoniasz był wyjątkowo przystojny i urodził się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za swego życia nie zganił go i nie powiedział: ”Dlaczego tak postąpiłeś?” On także miał bardzo piękną postawę. [Chaggita] urodziła go po Abszalomie.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батько ніколи не перешкодив йому, кажучи: Навіщо ти це вчинив? І він (був) дуже гарний з вигляду, і його породила (мати) після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nigdy go nie skarcił, by miał powiedzieć: Czemu tak czynisz? A był on bardzo pięknej postawy, zaś urodziła go jego matka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nigdy nie zranił jego uczuć i nie powiedział: ”Dlaczego tak postąpiłeś?” Był on też bardzo piękny z wyglądu, a jego matka urodziła go po Absalomie.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upominał go od (najwcześniejszych) dni, </w:t>
      </w:r>
      <w:r>
        <w:rPr>
          <w:rtl/>
        </w:rPr>
        <w:t>וְלֹא־עֲצָבֹו אָבִיו מִּיָמָיו</w:t>
      </w:r>
      <w:r>
        <w:rPr>
          <w:rtl w:val="0"/>
        </w:rPr>
        <w:t xml:space="preserve"> , idiom (?): nie rozliczał go z tego, co robi.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(avszalom), czyli: ojciec jest pokojem, syn Maaki; w G: Αβεσσαλωμ.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2024-03-29T09:46:06Z</dcterms:modified>
</cp:coreProperties>
</file>