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Saby, w związku z imieniem JAHWE, usłyszała wieści o Salomonie, przybyła go wypróbować trudnymi pytaniami.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królowa Saby usłyszała o sławie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imieniu JAHWE, przybyła, aby go przez zagadki poddać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z Saby usłyszawszy sławę o Salomonie i o imieniu Pańskiem przyjechała, aby go doświadczyła w zagadkach.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królowa Saba, usłyszawszy sławę o Salomonie w imię PANSKIE, przyjachała go doświadczać w 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królowa Saby, usłyszawszy o rozgłosie Salomona, przybyła, aby go osobiście wypróbować przez roztrząsanie trudnych zagadnień.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usłyszała wieść o Salomonie opartą na chwale Pana, wybrała się do niego, żeby go doświadczyć przez stawianie trudnych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o sławie Salomona, którą zawdzięczał imieniu JAHWE, przybyła, by go wypróbować, zadając mu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 usłyszała o Salomonie i o tym, co uczynił dla imienia JAHWE. Przybyła zatem, aby wystawić go na próbę, zadając mu trudne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Saby, słysząc o sławie Salomona, przybyła, aby przez zagadki poddać próbie jego [mądrość].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почула про імя Соломона і імя Господа і прийшла його випробувати запитами.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sławie Salomona, ze względu na chwałę WIEKUISTEGO, usłyszała też królowa Szeby i przybyła, aby wypróbować go zagadkami.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Szeby słyszała o wieść o Salomonie w związku z imieniem JAHWE. Toteż przyszła, żeby go poddać próbie za pomocą kłopotliwych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2024-04-28T15:02:04Z</dcterms:modified>
</cp:coreProperties>
</file>