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które przywoziły złoto z Ofiru, przywiozły z Ofiru również bardzo wiele drewna sandałowego i drogich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2024-04-27T17:24:32Z</dcterms:modified>
</cp:coreProperties>
</file>