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onego złota, które przychodziło Salomonowi na każdy rok, sześć set sześćdziesiąt i 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złota, które przychodziło Salomonowi na kożdy rok, sześć set sześćdziesiąt i sześć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złota, jakie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wpływało [do skarbca] Salomona [w ciągu] jednego roku,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jednego roku nadeszło do Salomona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2024-04-28T09:45:27Z</dcterms:modified>
</cp:coreProperties>
</file>