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9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sporządził też wielki tron z kości słoniowej i pokrył go oczyszczonym złotem.*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oczyszczonym złotem, </w:t>
      </w:r>
      <w:r>
        <w:rPr>
          <w:rtl/>
        </w:rPr>
        <w:t>זָהָב מּופָז</w:t>
      </w:r>
      <w:r>
        <w:rPr>
          <w:rtl w:val="0"/>
        </w:rPr>
        <w:t xml:space="preserve"> , hl 2, zob. &lt;x&gt;140 9:17&lt;/x&gt;; lub: złotem z Ufaz, </w:t>
      </w:r>
      <w:r>
        <w:rPr>
          <w:rtl/>
        </w:rPr>
        <w:t>מֵאּופָז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2024-04-28T11:38:22Z</dcterms:modified>
</cp:coreProperties>
</file>