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bogactwem i mądrością przewyższał wszystkich królów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3:13&lt;/x&gt;;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2024-04-28T05:40:48Z</dcterms:modified>
</cp:coreProperties>
</file>