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naskładał w Jerozolimie tyle srebra, co kamieni, a cedrów co do ilości naskładał tyle, co sykomor, które (rosną) w Szefeli.*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Naskładał też król w Jerozolimie tyle srebra, co kamieni i tyle cedrów, ile sykomor w Szefeli.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sprawił, że srebro w Jerozolimie było jak kamienie, a cedry tak liczne jak sykomory na nizinie.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złożył król srebra w Jeruzalemie tak wiele, jako kamienia, a ceder jako sykomorów, których na polu rośnie bardzo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sprawił to, że taki dostatek srebra był w Jeruzalem, jaki i kamienia; a cedrów dodał mnóstwa jako sykomorów, które po polu rostą.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Srebra zaś król złożył w Jerozolimie tyle, ile kamieni, a cedrów - ile sykomor na Szefeli.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sprawił, że srebra było w Jeruzalemie tyle co kamieni, a drzewa cedrowego tyle, co dzikich figowców, które rosną na nizinie w obfitości.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sprawił, że w Jerozolimie było tyle srebra, co kamieni, a cedrów tyle, co sykomor, które rosną licznie na Szefeli.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czasów Salomona srebro stało się w Jerozolimie tak powszechne jak zwykłe kamienie, a drewno cedrowe jak drewno z sykomor, które rosną w niżej położonej dolinie.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sprawił, że srebro w Jerozolimie było tak [pospolite], jak kamienie, a drzewa cedrowego było tak dużo, jak sykomor w Szefeli.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в Єрусалимі зробив золото і срібло наче каміння, і кедри зробив наче сикомори, що їх в рівнині безліч.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sprawił, że w Jeruszalaim srebro było tak pospolite jak kamienie, a cedry jak dzikie figowce, co rosły w wielkiej ilości na nizinie.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sprawił król, że srebro było w Jerozolimie jak kamienie, a drewno cedrowe było jak sykomory w Szefeli – ze względu na wielką ilość.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nizinie.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2024-04-28T03:43:54Z</dcterms:modified>
</cp:coreProperties>
</file>