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Egipt* i Koe.** ***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Egipt, </w:t>
      </w:r>
      <w:r>
        <w:rPr>
          <w:rtl/>
        </w:rPr>
        <w:t>מִצְרַיִם</w:t>
      </w:r>
      <w:r>
        <w:rPr>
          <w:rtl w:val="0"/>
        </w:rPr>
        <w:t xml:space="preserve"> , zob. &lt;x&gt;50 17:16&lt;/x&gt;; &lt;x&gt;120 7:6&lt;/x&gt;; być może: Musri, </w:t>
      </w:r>
      <w:r>
        <w:rPr>
          <w:rtl/>
        </w:rPr>
        <w:t>מֻצְרִי</w:t>
      </w:r>
      <w:r>
        <w:rPr>
          <w:rtl w:val="0"/>
        </w:rPr>
        <w:t xml:space="preserve"> , kapadockie wybrzeże Azji Mniejszej, podobnie jak pobliskie Koe.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1:16-17&lt;/x&gt;;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2024-04-27T23:19:14Z</dcterms:modified>
</cp:coreProperties>
</file>