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Wyruszano i sprowadzano rydwan z Egiptu za sześćset (sykli) srebra,* konia zaś za sto pięćdziesiąt,** tak też sprowadzali*** do wszystkich królów chetyckich i królów Aramu – za ich pośrednictwem.****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Wyruszano i sprowadzano z Egiptu rydwan za sześćset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pięćdziesiąt.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 i za ich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sprowadzano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Rydwan wywożono i sprowadzono z Egiptu za sześćset srebrników, a konia —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wychodził i przychodził cug woźników z Egiptu za sześć set srebrników, a koń za sto i 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wychodził cug woźników z Egiptu za sześć set syklów srebra, a koń za sto i pięćdziesiąt. I tym sposobem wszyscy królowie Hetejscy i Syryjscy konie przedawali.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Wywożono i sprowadzano z Egiptu rydwany za sześćset srebrników, a konie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można było dostać w Egipcie za sześćset srebrników, a konia za sto pięćdziesiąt; w ten sposób za ich pośrednictwem dostawały się one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 sprowadzony z Egiptu osiągał cenę sześciuset srebrnych sykli, a koń stu pięćdziesięciu. Co więcej, za ich pośrednictwem sprowadzono je dla wszystkich królów chetyckich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 rydwanu egipskiego wynosiła sześćset [syklów] srebra, koń zaś [kosztował] sto pięćdziesiąt. W ten sposób za ich pośrednictwem dostawały się one do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виходило з Єгипту, колесниці за сто срібняків і кінь за пятдесять срібняків. І так для всіх царів Хеттіїна і царів Сирії приходили морем.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wywożono z Micraim i sprowadzano za sześćset szekli srebrem, a konia za sto pięćdziesiąt. Za ich pośrednictwem, w taki sam sposób sprowadzano je dla wszystkich chittejskich królów oraz dla królów amorejskich.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rydwan wyjeżdżał i był wywożony z Egiptu za sześćset srebrników, a koń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wg G: za sto, ἑκατὸν ἀργυρίου, tj. 1,2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1,8 kg; wg G: za pięćdziesiąt, ἀντὶ πεντήκοντα ἀργυρίου, tj. 0,6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sprowadzano.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; wg G: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2024-04-28T17:00:35Z</dcterms:modified>
</cp:coreProperties>
</file>