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6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królowa Saby zobaczyła całą mądrość Salomona i dom, który zbudował,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królowa Saby przekonała się o całej mądrości Salomona, obejrzała pałac, który zbudował,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królowa Saby ujrzała całą mądrość Salomona i dom, który zbudował;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widząc królowa z Saby wszystkę mądrość Salomonową, i dom, który był zbudował,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królowa Saba wszytkę mądrość Salomonowę, i dom, który był zbudował,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królowa Saby ujrzała całą mądrość Salomona oraz pałac, który zbudował,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królowa Saby poznała całą mądrość Salomona i obejrzała pałac, który zbudował,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królowa Saby ujrzała całą mądrość Salomona oraz dom, który zbudował,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królowa Saby przekonała się o wielkiej mądrości Salomona i zobaczyła zbudowany przez niego pałac,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królowa Saby zobaczyła całą mądrość Salomona, pałac, który zbudował,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цариця Сави побачила всю мудрість Соломона і дім, який він збудував,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królowa Szeby poznała całą mądrość Salomona i pałac, który zbudował,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królowa Szeby zobaczyła całą mądrość Salomona oraz dom, który zbudował,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2024-04-28T06:09:48Z</dcterms:modified>
</cp:coreProperties>
</file>