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potrawy na jego stole, i grono jego sług,* i sprawność jego urzędników,** i ich stroje, i jego napitki,*** i jego ofiarę całopalną, którą złożył w domu JAHWE, zabrakło jej tchu!****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poddanych.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służby, administracji.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i jego podczaszych, </w:t>
      </w:r>
      <w:r>
        <w:rPr>
          <w:rtl/>
        </w:rPr>
        <w:t>מַׁשְקֶה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zabrakło jej tchu, </w:t>
      </w:r>
      <w:r>
        <w:rPr>
          <w:rtl/>
        </w:rPr>
        <w:t>רּוחַ עֹוד בָּה לֹא־הָיָה</w:t>
      </w:r>
      <w:r>
        <w:rPr>
          <w:rtl w:val="0"/>
        </w:rPr>
        <w:t xml:space="preserve"> , idiom: była zachwycona, nie mogła wyjść z podziwu.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2024-04-27T15:51:07Z</dcterms:modified>
</cp:coreProperties>
</file>