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wierzyłam tym słowom, dopóki nie przybyłam i nie zobaczyły (tego) moje oczy, a przecież nie powiedziano mi (nawet) połowy. Przewyższasz mądrością i powodzeniem wieści, które słyszałam!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2024-04-27T17:54:00Z</dcterms:modified>
</cp:coreProperties>
</file>