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upokorzę potomstwo Dawida, jednak nie po wszystkie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11:39&lt;/x&gt;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2024-05-04T19:43:49Z</dcterms:modified>
</cp:coreProperties>
</file>