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Jeroboam, i wszystek lud do Roboama dnia trzeciego, jako był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wszytek lud do Roboama dnia trzeciego, jako im był król powiedział,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słowami: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dnia trzeciego, jak król polecił w słowach: Powróćcie do mnie dnia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Roboama,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przybyli Jeroboam i wszystek lud do Roboama, tak jak król polecił, mówiąc: -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Ізраїль до царя Ровоама в третому дні, так як цар сказав їм,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 przybył Jerobeam wraz z całym ludem, jak król rozkazał: Wróćcie do mnie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2024-05-06T15:56:17Z</dcterms:modified>
</cp:coreProperties>
</file>